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zdobył też Makkedę i wybił je ostrzem miecza wraz z jego królem,* i wszelką duszę w nim potraktował jak obłożoną klątwą, tak że nie zostawił nikogo, kto by ocalał, a z królem Makkedy uczynił to, co uczynił z królem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zdobył też Makkedę. Mieszkańców miasta wraz z jego królem potraktował jako obłożonych klątwą i wybił ostrzem miecza, tak że nie uchronił się nikt. Z królem Makkedy postąpił zaś tak,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 i pobił ją ostrzem miecza; zabił też jej króla oraz wszelką duszę, która tam była. Nikogo nie pozostawił przy życiu i uczynił z królem Makkedy tak, jak uczynił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wziął Jozue Maceda, i wysiekł je ostrzem miecza, i króla ich zamordował wespół z nimi, i wszelką duszę, która była w niem; nie zostawił żadnego żywo, i uczynił królowi Maceda, jako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też dnia Macedę wziął Jozue i poraził ją w paszczęce miecza, i króla jej zabił i wszytkie obywateli jej: nie zostawił w niej choć małego szczątku. I uczynił królowi Maceda, jako był uczynił królowi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 i pobił ją ostrzem miecza, króla zaś jej i wszystkich żywych w mieście obłożył klątwą, tak że nikt nie ocalał. A z królem Makkedy postąpił tak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zajął w tym dniu także Makkeda i wytracił jej mieszkańców oraz jej króla ostrzem miecza jako obłożonych klątwą wraz ze wszystkim, co w niej żyło. Nikogo nie zostawił przy życiu, a z królem Makkeda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 i pozabijał ostrzem miecza mieszkańców. Jej króla oraz wszystkich pozostałych tam przy życiu, obłożył klątwą, tak że nikt się nie uratował. Z królem Makkedy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Makkedę, rozgromił ją mieczem i pokonał jej króla. Obłożył klątwą ludzi oraz wszystkie istoty żywe, jakie w niej były, tak że nie pozostał nikt. Z królem Makkedy postąpił tak samo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zdobył Jozue Makkedę, pozabijał mieczem [mieszkańców] wraz z ich królem i rzucił klątwę na wszystkie istoty żyjące, tak że nikt nie ocalał. Z królem Makkedy postąpił tak,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взяли Макиду і вбили її вістрям мечів і вигубили все, що в ній дише, і не остався в ній ніхто, що спасся і втік. І зробили з царем Макиди так як зробили з царем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syn Nuna, zdobył też Makedę oraz poraził ją ostrzem miecza, a jej króla poddał zaklęciu; zarówno jego, jak i wszystkie dusze, które w niej były. Nie pozostawił ani szczątku i postąpił z królem Makedy tak, jak zrobił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Jozue zdobył Makkedę, i pobił ją ostrzem miecza. Jej króla zaś oraz wszelką duszę, która w niej była, wydał na zagładę. Nikogo nie pozostawił przy życiu. Z królem Makkedy postąpił tak, jak postąpił z królem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wraz z jego królem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2024-04-28T10:45:23Z</dcterms:modified>
</cp:coreProperties>
</file>