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ją wydał JAHWE w rękę Izraela – oraz jej króla – i wybił ją ostrzem miecza, i wszelką duszę, która w niej była; nie pozostawił w niej nikogo, kto by ocalał, a jej królowi uczynił to, co uczynił królowi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miasto, razem z jego królem, JAHWE wydał w ręce Izraela, który wybił wszystkich jego mieszkańców ostrzem miecza, nie pozostawiając nikogo przy życiu. Z królem Libny Jozue postąpił zaś tak,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także i ją oraz jej króla oddał w ręce Izraela, i pobił ją ostrzem miecza, i wszelką duszę, która w niej była. Nikogo w niej nie pozostawił przy życiu i uczynił z jej królem tak, jak uczynił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podał Pan i ono w ręce Izraela, i króla jego, i wysiekł je ostrzem miecza, i wszelką duszę, która była w niem; nie zostawił w niem żadnego żywo, i uczynił królowi jego, jako uczynił królowi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podał JAHWE z królem jej w ręce Izraela i porazili miasto paszczęką miecza i wszytkie obywatele jego: nie zostawili w nim żadnego szczątka. I uczynili królowi Lebny, jako byli uczynili królowi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ją Pan w ręce Izraela wraz z jej królem; zdobyli ją ostrzem miecza i zabili wszystkich żyjących, tak że nikt nie ocalał; a z królem jej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tę wraz z jej królem wydał Pan w ręce Izraela i wytracił ją ostrzem miecza, a ze wszystkich, którzy tam żyli, nikogo nie zostawił przy życiu i postąpił z jej królem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wydał Libnę wraz z jej królem w ręce Izraela. Wytępił ją ostrzem miecza, nie pozostawiając przy życiu nikogo, kto znajdował się w mieście. Z jej królem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Libnę wraz z jej królem wydał Pan w ręce Izraela. Mieczem wycięli w niej wszystkie istoty żywe, jakie tam były, tak że nie pozostał nikt. Z jej królem postąpił tak samo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również i [to miasto] wraz z jego królem w ręce Izraela. Jozue pobił mieczem miasto z wszystkim, co w nim żyło, tak że nikt nie uszedł. Z królem postąpił tak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передав її в руки Ізраїлю, і взяли її і царя її і вибили її вістрям мечів і все, що в ньому дише, і не осталося того, хто спасся в ньому, ані один, ні той, що втік. І зробили з його царем так, як зробили з царем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poddał ją wraz z jej królem w moc Israelitów; więc porazili ją ostrzem miecza, wszystkie w niej dusze. Nie zostawił w niej ani szczątku i postąpił z jej królem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również ją oraz jej króla wydał w rękę Izraela, po czym pobili ją ostrzem miecza, a także wszelką duszę, która w niej była. Nikogo w niej nie pozostawili przy życiu. Z jej królem postąpili tak, jak postąpili z królem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2024-04-27T22:30:32Z</dcterms:modified>
</cp:coreProperties>
</file>