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1"/>
        <w:gridCol w:w="6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Jozue, a z nim cały Izrael, wyruszył z Libny do Lachisz, obległ je i natarł na 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2024-04-27T14:46:04Z</dcterms:modified>
</cp:coreProperties>
</file>