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10:32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wydał Lachisz w rękę Izraela, tak że zdobył je drugiego dnia i wybił je ostrzem miecza – wszelką duszę, która w nim była* – dokładnie tak, jak uczynił z Libną.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wszelką duszę, która w nim była : wg G: całkowicie zniszczył, ἐξωλέθρευσαν.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2024-04-28T04:02:52Z</dcterms:modified>
</cp:coreProperties>
</file>