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Gezeru,* wyruszył na pomoc Lachisz. Lecz Jozue pobił go wraz z jego ludem tak, że nie zostawił mu nikogo, kto by 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Horam, król Gezeru, wyruszył wówczas na pomoc Lakisz. Lecz Jozue pobił go wraz z jego ludem tak,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Gezer, przybył na ratunek Lakisz, ale Jozue pobił go i jego lud, tak że nikogo w nim nie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Horam, król Gazer, na ratunek Lachysowi, ale go poraził Jozue, i lud jego, tak iż nie zostawił mu żadnego żywo.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przyciągnął Horam, król Gazer, aby ratował Lachis; którego Jozue poraził ze wszytkim ludem jego aż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Horam, król Gezer, przybył, aby wspomóc Lakisz, lecz Jozue zadał mu taką klęskę, iż z jego ludu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Gezeru, wyruszył na pomoc Lachiszowi. Lecz Jozue pobił go wraz z jego ludem tak, iż nikogo nie 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pomoc Lakisz przyszedł Horam, król Gezer, ale Jozue podjął walkę i walczył z nim i jego ludem, aż nikt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Gezer, ruszył z odsieczą do Lakisz, lecz Jozue rozgromił go i jego lud,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Horam, król Gezeru, z pomocą dla Lakisz. Jozue jednak pobił go wraz z jego ludźmi, tak że nikt z życiem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пішов Елам цар Ґазеру на поміч Лахісові, і побив Ісус лезом мечів його і його нарід аж доки не остався з них той, що спасся, ні той, що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Horam, król Gezeru, aby dać pomoc Lachiszowi; ale Jezus, syn Nuna, go pokonał wraz z jego ludem, tak, że nie zostawił mu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Horam, król Gezeru, wyruszył, by udzielić pomocy Lachisz. I Jozue pobił go oraz jego lud, tak iż nikt nie pozostał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2024-04-28T05:05:15Z</dcterms:modified>
</cp:coreProperties>
</file>