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z nim cały Izrael, wyruszył z Lachisz do Eglonu, obległ je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wraz z całym Izraelem wyruszył z Lakisz do Eglonu, obległ je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Lakisz do Eglonu; oblegli go i walczyli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Jozue, i wszystek Izrael z nim, z Lachys do Eglon, i położyli się obozem przeciwko niemu, i dobywali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z Lachis do Eglon, i obiegł,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Jozue, a z nim cały Izrael udali się z Lakisz do Eglonu, oblegali go i natarli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Jozue i cały Izrael z nim z Lachiszu do Eglonu: oblegli je i wszczęli przeciwko niemu działania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wraz z całym Izraelem z Lakisz udał się do Eglonu. Naprzeciw niego rozbił obóz i uderzył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Lakisz Jozue ruszył z całym Izraelem do Eglonu. Oblegał go i toczył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 Jozue z całym Izraelem z Lakisz do Egionu, który oblegli i wszczęli walkę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і з ним ввесь Ізраїль з Лахіса до Одолламу і окружив його і обложив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pociągnął z Lachisz do Eglonu; oblegli je i na nie uderzyli.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wraz z nim cały Izrael, odszedł z Lachisz do Eglonu i rozbił obóz przeciwko niemu, i wszczął z nim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2024-04-28T18:48:31Z</dcterms:modified>
</cp:coreProperties>
</file>