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 tego samego dnia,* i wybili je ostrzem miecza – wszelką duszę, która w nim była, wybił tego samego dnia jako obłożoną klątwą – dokładnie tak, jak uczynił z Lachisz.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miasto zdobyto tego samego dnia. Wszystkich jego mieszkańców wybito ostrzem miecza jako obłożonych klątwą — dokładnie tak, jak w przypadku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go tego samego dnia, i pobili go ostrzem miecza. Wszelką duszę, która w nim była, zabił tego samego dnia, tak samo jak uczynił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wziąwszy onegoż dnia, wysiekli je ostrzem miecza, i wszelką duszę, która była w niem, onegoż dnia zabił, tak właśnie jako uczynił Lachys.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go tegoż dnia, i pobił paszczęką miecza wszytkie dusze, które były w nim, wedle wszytkiego, co był uczynił Lachis.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samego dnia i pobili ostrzem miecza. Wszystko, co w nim żyło, tegoż dnia zostało obłożone klątwą, zupełnie tak jak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je tego samego dnia i wytracili ostrzem miecza wszystkich, którzy tam żyli; tego samego dnia wytracił je jako obłożone klątwą podobnie, jak postąpił z Lachisz.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dnia i pozabijali mieszkańców ostrzem miecza. Wszystkich, którzy w nim żyli, obłożył w tym dniu klątwą, zupełnie tak jak postąpił z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 tego samego dnia. Wtedy też obłożył go klątwą i mieczem wyciął wszystkie istoty żywe, jakie tam były. Postąpił tu tak samo jak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samego dnia i wysiekli mieczem. Na wszystkich istotach żyjących wykonali w owym dniu klątwę zupełnie tak, jak to uczynili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його Господь в руки Ізраїлю, і взяв його в тому дні і вибив його лезом мечів, і вигубили все, що в ньому дише, вчинили так як з Лахісом.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je jeszcze tego samego dnia. Więc porazili je ostrzem miecza, a wszystkie w nim dusze poddał owego dnia zaklęciu. Zupełnie tak, jak postąpił z Lachiszem.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 w owym dniu, i zaczęli je siec ostrzem miecza, i wszelką duszę, która w nim była, wydali w owym dniu na zagładę, na wzór wszystkiego, co uczynili z Lachisz.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samego dnia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2024-04-28T18:08:59Z</dcterms:modified>
</cp:coreProperties>
</file>