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pokonał, a całą ich ziemię zdobył za jednym razem, ponieważ to JAHWE, Bóg Izraela, walczył po stronie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króle, i ziemie ich, wziął Jozue jednym razem; albowiem Pan, Bóg Izraelski, 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króle, i krainy ich za jednym natarciem wziął i zburzył, abowiem JAHWE Bóg Izraelski walczył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i ziemie ich zdobył Jozue w jednej wyprawie, ponieważ Pan, Bóg Izraela, walczył wraz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wytracił i ziemię ich podbił Jozue za jednym zamachem, gdyż Pan,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i ich ziemie zdobył Jozue za jednym razem, ponieważ JAHWE, Bóg Izraela,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wszystkich tych królów i zdobył ich ziemie w ciągu jednej wyprawy, ponieważ JAHWE, Bóg Izraela, walczył po stronie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i ziemie ich opanował w ciągu jednej wyprawy, albowiem Jahwe Bóg Izraela, walczył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їхніх царів і їхню землю побив Ісус за одним разом, бо Господь Бог ізраїльський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oraz ich ziemię Jezus, syn Nuna, zdobył jednym zamachem; bowiem WIEKUISTY, Bóg Israela, walczył za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w jednym czasie podbił wszystkich tych królów oraz ich krainę, gdyż to JAHWE, Bóg Izraela, walczył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2024-04-28T11:52:54Z</dcterms:modified>
</cp:coreProperties>
</file>