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królów oraz ich ziemie Jozue zdobył za jednym razem, gdyż JAHWE, Bóg Izraela, walczył za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2024-04-28T06:34:54Z</dcterms:modified>
</cp:coreProperties>
</file>