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i wystąpiło pięciu królów amoryckich:* król Jerozolimy, król Hebronu, król Jarmutu, król Lachisz i król Eglonu – oni i całe ich obozy** – oblegli Gibeon i 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jebuzyckich.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całe ich wojsko l. wszystkie ich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2024-04-28T12:07:56Z</dcterms:modified>
</cp:coreProperties>
</file>