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Gibeonu wysłali do Jozuego do obozu w Gilgal (poselstwo) tej treści: Nie cofaj swoich rąk od swoich sług. Przybądź do nas prędko, ocal nas i pomóż nam, gdyż zebrali się przeciw nam wszyscy królowie amoryccy, mieszkający na pogórzu.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2024-04-27T21:50:33Z</dcterms:modified>
</cp:coreProperties>
</file>