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 – on, a z nim cały zbrojny lud i wszyscy dzielni wojownicy.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2024-04-27T20:00:25Z</dcterms:modified>
</cp:coreProperties>
</file>