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przybył do nich nagle – przez całą noc ciągnął z Gilgal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ciągnął z Gilgal całą noc i zaskoczył wrogów swym nadejściem.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uderzył więc na nich znienacka — całą noc ciągnął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 nie Jozue nagle; bo całą noc ciągnął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tedy na nie Jozue z prędka, całą noc ciągnąc z Galgali.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natarł na nich Jozue niespodziewanie po całonocnym marszu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napadł na nich znienacka - przez całą noc ciągnął z Gilgal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 zaatakował ich nagle po całonocnym marszu z Gilgal,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całonocnym marszu z Gilgal Jozue nagle na nich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ciągnął całą noc z Gilgal i uderzył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Ісус нагло, ішов він цілу ніч з Ґалґал.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nagle na nich uderzył, bo ciągnął przez całą noc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uderzył na nich znienacka po całonocnym marszu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2024-04-28T15:43:56Z</dcterms:modified>
</cp:coreProperties>
</file>