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połączyli się i stanęli obozem nad wodami Merom, aby walczyć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ci królowie zgromadzili się, przybyli i razem rozbili obóz nad wodami Meromu,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wszyscy oni królowie przyszli, i położyli się pospołu obozem u wód Merom, aby zwiedli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zjachali się ci wszyscy królowie w kupę u wód Merom, aby walczyli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królowie, umówiwszy się, przybyli i zajęli stanowiska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skupili swoje siły, wyruszyli i stanęli razem obozem nad wodami Merom,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zebrali się, przybyli i rozłożyli razem obozem nad wodami Merom,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zjednoczyli się, wyruszyli i razem rozbili obóz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razem i rozbili wspólny obóz nad wodami Meromu gotując się do walki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ці царі і зійшлися разом. І отаборилися коло води Маррона, щоб воювати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królowie się zmówili, przybyli i razem się rozłożyli u wód Meromu, by stoczyć walkę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ci królowie zebrali się zgodnie z umową i przybyli, i razem stanęli obozem u wód Merom, by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2024-05-11T13:46:13Z</dcterms:modified>
</cp:coreProperties>
</file>