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plemieniu Lewiego (Mojżesz) nie dał dziedzictwa. Wdzięczne dary składane JAHWE, Bogu Izraela – one są jego dziedzictwem, jak mu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&lt;x&gt;60 14:1-19&lt;/x&gt;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2024-05-13T05:02:51Z</dcterms:modified>
</cp:coreProperties>
</file>