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8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plemieniu synów Rubena (dziedzictwo),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plemieniu potomków Rubena dziedzictwo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dał więc pokoleniu synów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oddał Mojżesz pokoleniu synów Rubenowych dziedzictwo według familii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Mojżesz osiadłość pokoleniu synów Ruben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pokoleniu potomków Rubena część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Mojżesz plemieniu Rubenitów dziedzictwo,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plemieniu Rubenitów ziemię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część dla plemienia Rubena,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pokoleniu Rubenitów dział odpowiadający ich 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дав Мойсей пемені Рувима за їхніми родами: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posiadłości pokoleniu Reubena według różnych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Mojżesz dar plemieniu synów Rubena według ich rodzin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2024-05-13T19:06:15Z</dcterms:modified>
</cp:coreProperties>
</file>