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bowiem Mojżesz przydzielił dziedzictwo dwu i połowie plemienia za Jordanem, a Lewitom wśród nich dziedzictwa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dziedzictwo dwom pokoleniom i połowie pokolenia za Jordanem, ale Lewitom nie 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był oddał dziedzictwo dwom pokoleniom i połowie pokolenia za Jordanem; ale Lewitom nie dał był dziedzictwa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dwojgu pokoleniu i połowicy dał był Mojżesz osiadłość za Jordanem: oprócz Lewitów, którzy nic ziemie nie wzięli między bracią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dwu i pół pokolenia Mojżesz przeznaczył dziedzictwo za Jordanem, lecz dla lewitów nie wyznaczył dziedzictwa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nadał już dziedzictwo dwom i pół plemieniu z tamtej strony Jordanu, a Lewitom nie nadał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już bowiem dziedzictwo dwom i pół plemienia z tamtej strony Jordanu, ale lewitom nie przydzielił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wyznaczył już dziedzictwo dla dwóch i pół plemion za Jordanem. Dla Lewitów nie wyznaczył dziedzictwa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i pół pokoleniom przydzielił już Mojżesz dziedzictwo za Jordanem, ale Lewitom nie wyznaczył pośród nich żadnego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другої сторони Йордану, і Левітам не дав насліддя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dwóm i połowie pokolenia Mojżesz wyznaczył już ich dziedzictwo po drugiej stronie Jardenu; zaś Lewitom nie wyznaczył wśród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dziedzictwo dwóch innych plemion i połowy plemienia dał po drugiej stronic Jordanu: Lewitom zaś nie dał dziedzictwa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2024-05-16T23:33:22Z</dcterms:modified>
</cp:coreProperties>
</file>