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na mieszkańców Debiru, a Debir nazywało się wcześniej Kiriat-Sefer.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2024-05-11T18:15:37Z</dcterms:modified>
</cp:coreProperties>
</file>