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95"/>
        <w:gridCol w:w="4643"/>
        <w:gridCol w:w="2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 i Telem, i 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Zyf, Telem,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Zyf, i Telem, i Balot;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 i Telem, i Balot,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Telem,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Telem i 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Телем і Валот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Zyf, Telem i Bealoth,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 i Telem, i Bealot,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2024-05-11T14:47:01Z</dcterms:modified>
</cp:coreProperties>
</file>