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4"/>
        <w:gridCol w:w="2565"/>
        <w:gridCol w:w="3113"/>
        <w:gridCol w:w="3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2024-05-11T13:30:49Z</dcterms:modified>
</cp:coreProperties>
</file>