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2"/>
        <w:gridCol w:w="2401"/>
        <w:gridCol w:w="2914"/>
        <w:gridCol w:w="3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Anab, i Esztemo, i 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2024-05-11T06:20:05Z</dcterms:modified>
</cp:coreProperties>
</file>