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84"/>
        <w:gridCol w:w="4176"/>
        <w:gridCol w:w="30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Bet -Araba, i Semaraim, i Betel,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Bet-Araba, Semaraim, Betel,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Bet-Araba, Semaraim, Betel;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Betaraba, i Samraim, i Betel;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Betaraba i Samaraim, i Betel,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Bet-Haaraba, Semaraim, Betel,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Bet-Araba, Semaraim, Betel,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Bet-Haaraba, Semaraim, Betel,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Bet-Araba, Semaraim, Betel,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Bet-ha-Araba, Cemaraim, Betel;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Ветарава і Семрім і Витил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Beth Araba, Cemaraim, Betel;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Bet-Araba, i Cemaraim, i Betel,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2024-05-09T09:42:28Z</dcterms:modified>
</cp:coreProperties>
</file>