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3"/>
        <w:gridCol w:w="2224"/>
        <w:gridCol w:w="2699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 -Araba, i Semaraim, i Betel,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2024-05-09T04:03:14Z</dcterms:modified>
</cp:coreProperties>
</file>