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2"/>
        <w:gridCol w:w="2453"/>
        <w:gridCol w:w="2977"/>
        <w:gridCol w:w="3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2024-05-09T09:23:14Z</dcterms:modified>
</cp:coreProperties>
</file>