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0"/>
        <w:gridCol w:w="4123"/>
        <w:gridCol w:w="3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Szioni Anacharot,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Афераїм і Сіян і Ренат і Анарет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Hafaraim, Szyon, Anacharath;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2024-05-20T16:00:27Z</dcterms:modified>
</cp:coreProperties>
</file>