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7"/>
        <w:gridCol w:w="50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z kolei los padł dla plemienia synów Aszera według 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z kolei los padł dla plemienia synów Aszera według 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padł piąty los dla pokolenia synów Aszera według 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padł los piąty pokoleniu synów Asur według domów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padł los piąty pokoleniu synów Aser według rodzajów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los przypadł w udziale pokoleniu potomków Asera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piąty los padł dla plemienia synów Asera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los padł dla plemienia potomków Asera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los padł na plemię Asera, odpowiednio do jego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los padł dla pokolenia synów Aszera odpowiednio do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пятий жереб випав Асирові за їхніми родами.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piąty los wyszedł dla różnych rodów pokolenia synów Aszera.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wylosowano piątą część, przypadającą plemieniu synów Aszera według ich rodzin.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2024-05-20T17:31:39Z</dcterms:modified>
</cp:coreProperties>
</file>