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skręcała też (z Chelef) na zachód (do) Aznot-Tabor, a stamtąd wychodziła ku Chukok, na południu zaś stykała się z Zebulonem, na zachodzie z Aszerem, a na wschodzie słońca z Judą,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kierunku zachodnim granica biegła do Aznot-Tabor, a stamtąd wychodziła ku Chukok, na południu zaś stykała się z Zebulonem, na zachodzie z Aszerem, a na wschodzie z Judą,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ta granica skręcała na zachód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Aznot-Tabor, a stamtąd biegła do Chukkok i ciągnęła się na południe do Zebulona, na zachodzie dochodziła do Aszera, a do Judy nad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obraca ta granica ku morzu do Asanot Tabor; a stamtąd bieży ku Hukoka, i idzie do Zabulonu na południe, a do Asar przychodzi ku zachodu, a do Juda ku Jordanowi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granica ku zachodowi do Azanottabor, a stamtąd wychodzi od Hukuki i przechodzi do Zabulon ku południu i do Aser ku zachodu, a do Juda do Jordanu ku wschodowi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granica biegła ku Aznot-Tabor, dochodziła do Chukkok, dotykała [dziedzictwa] Zabulona od południa, dziedzictwa Asera od zachodu, a Judy przy Jordanie -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na zachód do Aznot-Tabor, stamtąd biegnie do Chukok i styka się na południu z Zebulonem, na zachodzie z Aserem, a na wschodzie z Judą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zawracała ku zachodowi do Aznot-Tabor, a stamtąd dochodziła do Chukkok, stykała się od południa z dziedzictwem Zabulona, z dziedzictwem Asera od zachodu, a z Judą nad Jordanem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na zachód do Aznot-Tabor, stamtąd biegnie do Chukkok, od południa biegnie obok dziedzictwa Zabulona, od zachodu - Asera, od wschodu - podobnie jak Juda - graniczy z 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 zachodzie biegnie od Aznot-Tabor do Chukok. Na południu granica dochodzi do [działu] Zebulona, do [działu] Aszera na zachodzie i do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повернуться границі до моря Азанота Тавора і перейде звідти до Ікока і піде до Завулона з півдня і Асира, дійде до моря (заходу), і Йордан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zwraca się ku zachodowi, do Aznoth Tabor; stąd zabiega dalej do Hukkok, styka się na południu z Zebulunem i Aszerem, a na zachodzie potrąca o Judę, mając Jarden po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wracała na zachód do Aznot-Tabor, i biegła stamtąd do Chukkoku, i sięgała do Zebulona na południu, a do Aszera sięgała na zachodzie, do Judy zaś nad Jordanem – ku wschodowi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2024-05-20T15:13:06Z</dcterms:modified>
</cp:coreProperties>
</file>