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95"/>
        <w:gridCol w:w="2299"/>
        <w:gridCol w:w="2790"/>
        <w:gridCol w:w="3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Kedesz, i Edrej, i En-Chasor,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2024-05-20T15:29:51Z</dcterms:modified>
</cp:coreProperties>
</file>