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9"/>
        <w:gridCol w:w="2014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Dana według ich rodzin padł los siódmy.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2024-05-20T16:31:57Z</dcterms:modified>
</cp:coreProperties>
</file>