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5"/>
        <w:gridCol w:w="2370"/>
        <w:gridCol w:w="2876"/>
        <w:gridCol w:w="3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Elteke, i Gibeton, i Baalat,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2024-05-20T16:01:40Z</dcterms:modified>
</cp:coreProperties>
</file>