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Dana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Dana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Danowych według domów ich; te 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Dan, według rodów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Dana według ich rodów: te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Dana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Dana według ich rodów,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Dana,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Dana odpowiednio do ich rodów. Należą do nich te właśnie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Dana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Dana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2024-05-20T12:43:48Z</dcterms:modified>
</cp:coreProperties>
</file>