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syn Nuna, wysłał z Szitim potajemnie dwóch mężczyzn, zwiadowców, z poleceniem: Idźcie, obejrzyjcie ziemię i Jerycho. Poszli więc i przyszli do domu pewnej nierządnej kobiety, imieniem Rachab, i położyli się tam.*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syn Nuna, wysłał z Szitim, potajemnie, dwóch zwiadowców: Idźcie — polecił im — i obejrzyjcie tę ziemię oraz Jerycho. Zwiadowcy ruszyli w drogę i przybyli do domu pewnej kobiety. Miała ona na imię Rachab, a trudniła się nierządem. U niej zatrzymali się na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Jozue, syn Nuna, wysłał potajemnie z Szittim dwóch szpiegów, mówiąc: Idźcie, obejrzyjcie ziemię i Jerycho. Poszli więc i weszli do domu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nierządnicy, która miała na imię Rachab, i tam odpoczęli.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Jozue, syn Nunów, z Syttim dwóch szpiegów potajemnie, mówiąc: Idźcie, wypatrujcie ziemię, i Jerycho. Szli tedy i weszli do niektórej niewiasty wszetecznej, której imię Rachab, i odpoczęli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Jozue, syn Nun, z Setim dwu mężów szpiegów potajemnie i rzekł im: Idźcie a wypatrujcie ziemię i miasto Jerycho. Którzy wyszedszy weszli w dom niewiasty wszetecznej, imieniem Rahab, i stanęli u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wysłał potajemnie z Szittim dwu zwiadowców, dając im polecenie: Idźcie i obejrzyjcie okolicę Jerycha. Poszli więc i przybyli do domu nierządnicy imieniem Rachab i udali się tam na spoczynek.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wysłał z Szittim potajemnie dwóch mężów jako wywiadowców, mówiąc: Idźcie, obejrzyjcie ziemię i Jerycho. Poszli tedy i wstąpili do domu pewnej nierządnicy, imieniem Rachab, i ułożyli się tam do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wysłał potajemnie z Szittim dwóch mężczyzn jako zwiadowców z poleceniem: Idźcie, spenetrujcie tę ziemię i Jerycho! Poszli więc i przybyli do domu pewnej nierządnicy o imieniu Rachab i tam się zatrzymali.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wysłał potajemnie z Szittim dwóch zwiadowców, dając im takie polecenie: „Idźcie i obejrzyjcie ten kraj, a zwłaszcza Jerycho”. Ci wyruszyli i przybyli do domu nierządnicy o imieniu Rachab, gdzie zatrzymali się na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wysłał tajemnie z Szittim dwóch mężów jako zwiadowców z następującym rozkazem: ”Idźcie i zbadajcie kraj, a zwłaszcza Jerycho”. Wyruszyli więc i udali się do Jerycha, gdzie weszli do domu nierządnicy imieniem Rachab i rozgościli się u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Ісус син Навина з Саттіна двох молодців розвідати (землю), кажучи: Підіть і огляньте землю і Єрихон. І, пішовши, два молодці ввійшли до Єрихону і ввійшли до хати жінки розпусниці, якої імя Раав, і замешкали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potajemnie wysłał z Szyttym dwóch mężów jako zwiadowców, i powiedział: Idźcie, przejrzyjcie tą ziemię, a w szczególności Jerycho. Zatem poszli oraz przybyli do domu prostytutki imieniem Rachab, i tam odpoczęli.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syn Nuna, potajemnie wysłał z Szittim dwóch mężczyzn jako zwiadowców, mówiąc: ”Idźcie, obejrzyjcie tę ziemię i Jerycho. Poszli więc i przybyli do domu pewnej kobiety, nierządnicy imieniem Rachab, i zatrzymali się tam na nocleg.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1:5&lt;/x&gt;; &lt;x&gt;650 11:31&lt;/x&gt;; &lt;x&gt;660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2024-05-04T15:32:48Z</dcterms:modified>
</cp:coreProperties>
</file>