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3"/>
        <w:gridCol w:w="2382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Jozuego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2024-05-14T19:02:46Z</dcterms:modified>
</cp:coreProperties>
</file>