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tymi słowy: Oznaczcie sobie miasta schronienia, o których mówiłem wam za pośrednictwem Mojżesza,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2024-05-13T23:54:05Z</dcterms:modified>
</cp:coreProperties>
</file>