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zwrócili się do kapłana Eleazara, do Jozuego, syna Nuna, i do naczelników rodów plemion Izraela naczelnicy rodów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naczelnicy wśród ojców Lewitów przyszli do kapłana Eleazara, do Jozuego, syna Nuna, i do naczelników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przedniejsi z ojców Lewitów do Eleazara kapłana, i do Jozuego, syna Nunowego, i do przedniejszych z ojców w pokoleniach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przystąpiły książęta domów Lewi do Eleazara kapłana i do Jozuego, syna Nun, i do książąt rodów wedle każdego pokolenia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przełożeni rodów lewickich do arcykapłana Eleazara, do Jozuego, syna Nuna, i do naczelników rodów pokoleń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naczelnicy rodów Lewitów do kapłana Eleazara i do Jozuego, syna Nuna oraz do naczelników rodów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rodów Lewiego przyszli do kapłana Eleazara i do Jozuego, syna Nuna oraz do naczelników rodów plemion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rodów lewickich przyszli do kapłana Eleazara, do Jozuego, syna Nuna, i do naczelników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naczelnicy rodów lewickich do kapłana Eleazara, do Jozuego, syna Nuna, i do przełożonych rodów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родів синів Левія до Елеазара священика і до Ісуса сина Навина і до старшин племен з племен родів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naczelnicy rodów lewickich podeszli do Elazara, kapłana, do Jezusa, syna Nuna, oraz do naczelników rodów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będący głowami lewickich domów patriarchalnych podeszli teraz do kapłana Eleazara i do Jozuego, syna Nuna, oraz do tych, którzy byli głowami domów patriarchalnych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2024-05-21T08:58:56Z</dcterms:modified>
</cp:coreProperties>
</file>