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(rodów) ojców (plemienia) Lewitów* przystąpili do Eleazara, kapłana, i do Jozuego, syna Nuna, i do naczelników (rodów) ojców plemion synów Izraela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2024-05-21T09:04:53Z</dcterms:modified>
</cp:coreProperties>
</file>