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zaś Aarona, kapłana, dali (na) miasto schronienia dla zabójcy Hebron wraz z jego pastwiskami i Libnę wraz z jej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2024-05-17T15:46:42Z</dcterms:modified>
</cp:coreProperties>
</file>