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52"/>
        <w:gridCol w:w="6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Ain* wraz z jego pastwiskami, i Jutę wraz z jej pastwiskami, i Bet-Szemesz wraz z jego pastwiskami – dziewięć miast od obu tych plemion.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Ain, </w:t>
      </w:r>
      <w:r>
        <w:rPr>
          <w:rtl/>
        </w:rPr>
        <w:t>עַיִן</w:t>
      </w:r>
      <w:r>
        <w:rPr>
          <w:rtl w:val="0"/>
        </w:rPr>
        <w:t xml:space="preserve"> , wg G: Asa, Ασα, zob. Aszan w &lt;x&gt;130 6:44&lt;/x&gt;.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2024-05-21T03:56:49Z</dcterms:modified>
</cp:coreProperties>
</file>