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Aarona, kapłanów,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przekazanych kapłanom, potomkom Aarona,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Aarona, kapłanów,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wszystkich miast synów Aaronowych, kapłanów, trzynaście miast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społem miast synów Aarona kapłana trzynaście z przedmieściami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dla kapłanów pochodzących od Aarona: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kapłanów, synów Aarona -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przekazanych kapłanom spośród potomków Aarona było trzynaście,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oddanych wraz z ich pastwiskami kapłanom, potomkom Aarona, było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oddanych potomkom kapłana Aarona wraz z przyległymi do nich pastwiskami było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міста синів Аарона священиків тринадцять.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Ahrona, kapłana, otrzymali ogólnie trzynaście miast, wraz z przyległymi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Aarona, kapłanów – trzynaście miast, a także ich pastwiska.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2024-05-21T04:44:53Z</dcterms:modified>
</cp:coreProperties>
</file>