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 otrzymali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pokolenia Dana: Elteko i jego pastwiska, Gibbaton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pokolenia Danowego Elteko i przedmieścia jego; Gabaton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też Dan: Elteko i Gabaton,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Elteke z jego pastwiskami, Gibbeton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Dana: Elteke z pastwiskami i Gibbeton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też 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Dana: Elteke, Gibbeton,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Дана Елкотем і йому відділене і Ґетедан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Dana: Eltheke, wraz z przyległymi przedmieściami; Gibbethon,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Elteke oraz jego pastwisko, Gibbeton oraz jego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2024-05-21T08:18:15Z</dcterms:modified>
</cp:coreProperties>
</file>