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Tanak wraz z jego pastwiskami i Jibleam* wraz z jego pastwiskami – dwa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Jibleam, &lt;x&gt;60 21:25&lt;/x&gt; L; wg MT: Gat-Rimmon, ּ</w:t>
      </w:r>
      <w:r>
        <w:rPr>
          <w:rtl/>
        </w:rPr>
        <w:t>גַת־רִּמֹון</w:t>
      </w:r>
      <w:r>
        <w:rPr>
          <w:rtl w:val="0"/>
        </w:rPr>
        <w:t xml:space="preserve"> , podobnie jak w w. 24; wg G: Jebatha, Ιεβαθα; w &lt;x&gt;130 6:55&lt;/x&gt; Bileam. W niektórych G Mss Beth Shean.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2024-05-17T19:36:07Z</dcterms:modified>
</cp:coreProperties>
</file>