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Jarmut* wraz z jego pastwiskami, En-Gannin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Remmath, Ρεμμαθ, por.19:21 i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2024-05-17T18:44:18Z</dcterms:modified>
</cp:coreProperties>
</file>