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Lewici, rodziny synów Merariego, otrzymali od plemienia Zebulona Jokneam wraz z jego pastwiskami, Kartę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2024-05-17T19:11:16Z</dcterms:modified>
</cp:coreProperties>
</file>