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tę ziemię, którą przysiągł dać ich ojcom, i posiedli ją – i zamieszkali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2024-05-17T18:53:56Z</dcterms:modified>
</cp:coreProperties>
</file>