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JAHWE wytchnienie ze wszystkich stron, dokładnie tak, jak przysiągł ich ojcom – i nie ostał się przed nimi żaden ze wszystkich ich wrogów; wszystkich ich wrogów JAHWE wydał im w 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2024-05-21T01:07:09Z</dcterms:modified>
</cp:coreProperties>
</file>