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zawiodło nic* z żadnej dobrej obietnicy, którą złożył JAHWE domowi Izraela** – spełniło się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ani słowo, ּ</w:t>
      </w:r>
      <w:r>
        <w:rPr>
          <w:rtl/>
        </w:rPr>
        <w:t>דָבָר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יְהוָה אֶל־ּבֵית יִׂשְרָאֵל הַּכֹלּבָא לֹא־נָפַלּדָבָר מִּכֹל הַּדָבָר הַּטֹוב אֲׁשֶר־ּדִּבֶר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jednak: &lt;x&gt;60 13:1-6&lt;/x&gt;, 13;&lt;x&gt;60 15:63&lt;/x&gt;;&lt;x&gt;60 16:10&lt;/x&gt;;&lt;x&gt;60 17:12-13&lt;/x&gt;; &lt;x&gt;70 1:19&lt;/x&gt;, 21, 27-35.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2024-05-21T04:22:53Z</dcterms:modified>
</cp:coreProperties>
</file>