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synowie Kehata otrzymali losem od rodzin* plemienia Efraima, od plemienia Dana oraz od połowy plemienia Manassesa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2024-05-17T00:54:05Z</dcterms:modified>
</cp:coreProperties>
</file>