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5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zatem z plemienia synów Judy i z plemienia synów Symeona te miasta, wymienione z nazwy.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2024-05-17T16:52:18Z</dcterms:modified>
</cp:coreProperties>
</file>