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w swych oczach uznali za niesłuszne służyć JAHWE, to wybierzcie dziś sobie, komu chcecie służyć: czy bogom, którym służyli wasi ojcowie* za Rzeką, czy bogom amoryckim, w których ziemi teraz mieszkacie – lecz ja i mój dom będziemy służyli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uznali za niesłuszne służyć JAHWE, to wybierzcie dziś sobie, komu chcecie służyć: czy bogom, którym służyli wasi ojcowie za Rzeką, czy bogom amoryckim, w których ziemi mieszkacie — ja i mój dom będziemy służyli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wam się zdaje, że źle jest służyć JAHWE, wybierzcie sobie dziś, komu będziecie służyć: czy bogom, którym służyli wasi ojcowie po drugiej stronie rzeki, czy bogom Amorytów, w których ziemi mieszkacie. Lecz ja i mój dom będziemy służyli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się wam zda źle służyć Panu, obierzcież sobie dziś, komu byście służyli, chociaż bogi, którym służyli ojcowie wasi, co byli za rzeką, chociaż bogi Amorejskie, w których wy ziemi mieszkacie; aleć ja i dom mój będziemy służyli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wam zda źle, żebyście służyli JAHWE, dają wam obierać: obierzcie dziś, co się podoba, komu raczej służyć macie, jeśli bogom, którym służyli ojcowie waszy w Mezopotamijej, czy li bogom Amorejczyków, w których ziemi mieszkacie, a ja i dom mój służyć JAHWE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wam się nie podobało służyć Panu, rozstrzygnijcie dziś, komu służyć chcecie, czy bóstwom, którym służyli wasi przodkowie po drugiej stronie Rzeki, czy też bóstwom Amorytów, w których kraju zamieszkaliście. Ja sam i mój dom służyć chcemy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wam wydawało, że źle jest służyć Panu, to wybierzcie sobie dzisiaj, komu będziecie służyć: czy bogom, którym służyli wasi ojcowie, gdy byli za Rzeką, czy też bogom amorejskim, w których ziemi teraz mieszkacie. Lecz ja i dom mój służyć będziemy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podobało się wam służyć JAHWE, zdecydujcie dzisiaj, komu będziecie służyć: czy bogom, którym służyli wasi przodkowie zza rzeki, czy bogom Amorytów, w których ziemi mieszkacie. Ja i mój dom będziemy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odpowiada wam służba JAHWE, to rozstrzygnijcie dziś: komu chcecie służyć? Czy bogom, którym służyli wasi przodkowie w krainie za Eufratem, czy też bogom Amorytów, w których kraju mieszkacie? Jeśli chodzi o mnie i o moją rodzinę, to my chcemy służyć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nie chcieli służyć Jahwe, wybierajcie dzisiaj, komu chcecie służyć: bogom, którym służyli ojcowie wasi z tamtej strony Rzeki, czy też bogom Amorytów, w których kraju mieszkacie; ja i mój dom będziemy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вгодно вам служити Господеві, сьогодні виберіть собі самим, кому послужите, чи богам ваших батьків, що на другому боці ріки, чи богам аморреїв, між якими ви живете на їхній землі. Я ж і мій дім служитимемо Господеві, бо Він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nie podobało się wam służyć WIEKUISTEMU – dziś postanówcie, komu chcecie służyć; czy bóstwom, którym służyli wasi ojcowie po drugiej stronie rzeki, czy też bóstwom Emorejczyków, w których kraju się osiedliliście? Zaś ja i mój dom będziemy służyć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waszych oczach źle jest służyć JAHWE, to wybierzcie sobie dzisiaj, komu będziecie służyć: czy bogom, którym służyli wasi praojcowie, gdy byli po drugiej stronie Rzeki, czy bogom Amorytów, w których ziemi mieszkacie. Ale ja i mój dom bodziemy służyć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bogom, którym służyli wasi ojcowie : w G: bogom waszych ojców, τοῖς θεοῖς τῶν πατέρων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&lt;x&gt;230 101:2&lt;/x&gt;; &lt;x&gt;70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2024-04-29T15:34:21Z</dcterms:modified>
</cp:coreProperties>
</file>