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w swych oczach uznali za niesłuszne służyć JAHWE, to wybierzcie dziś sobie, komu chcecie służyć: czy bogom, którym służyli wasi ojcowie* za Rzeką, czy bogom amoryckim, w których ziemi teraz mieszkacie – lecz ja i mój dom będziemy służyli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bogom, którym służyli wasi ojcowie : w G: bogom waszych ojców, τοῖς θεοῖς τῶν πατέρων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&lt;x&gt;230 101:2&lt;/x&gt;; 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2024-04-29T12:59:16Z</dcterms:modified>
</cp:coreProperties>
</file>